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B26E" w14:textId="7A501147" w:rsidR="00375C4A" w:rsidRPr="0030078B" w:rsidRDefault="000047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ლორთქიფანიძის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მდებარე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სატუმბი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სადგურის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მონტაჟის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CB3C155" w14:textId="77777777" w:rsidR="000047EE" w:rsidRPr="0030078B" w:rsidRDefault="000047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67CDBE62" w:rsidR="007D73CE" w:rsidRPr="0030078B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3007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30078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>31</w:t>
      </w:r>
      <w:r w:rsidR="007778CE" w:rsidRPr="0030078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30078B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30078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30078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078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078B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078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078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078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078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078B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078B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30078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30078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30078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078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078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30078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30078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30078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30078B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0078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E3CB04E" w14:textId="77777777" w:rsidR="000047EE" w:rsidRPr="0030078B" w:rsidRDefault="000047E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ლორთქიფანიძის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მდებარე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სატუმბი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სადგურის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მონტაჟის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30078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746F2DF" w:rsidR="00A50438" w:rsidRPr="0030078B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3007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30078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47EE" w:rsidRPr="0030078B">
        <w:rPr>
          <w:rFonts w:asciiTheme="minorHAnsi" w:hAnsiTheme="minorHAnsi" w:cstheme="minorHAnsi"/>
          <w:b/>
          <w:sz w:val="20"/>
          <w:szCs w:val="20"/>
        </w:rPr>
        <w:t>31</w:t>
      </w:r>
      <w:r w:rsidR="007778CE" w:rsidRPr="0030078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30078B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30078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30078B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30078B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0438E27" w:rsidR="00677E39" w:rsidRPr="0030078B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172A2E" w:rsidRPr="0030078B">
        <w:rPr>
          <w:rFonts w:asciiTheme="minorHAnsi" w:hAnsiTheme="minorHAnsi" w:cstheme="minorHAnsi"/>
          <w:b/>
          <w:sz w:val="20"/>
          <w:szCs w:val="20"/>
        </w:rPr>
        <w:t>2</w:t>
      </w:r>
      <w:r w:rsidR="00375C4A" w:rsidRPr="0030078B">
        <w:rPr>
          <w:rFonts w:asciiTheme="minorHAnsi" w:hAnsiTheme="minorHAnsi" w:cstheme="minorHAnsi"/>
          <w:b/>
          <w:sz w:val="20"/>
          <w:szCs w:val="20"/>
        </w:rPr>
        <w:t>7</w:t>
      </w:r>
      <w:r w:rsidR="00DE47CF" w:rsidRPr="0030078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30078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30078B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ლორთქიფანიძის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მდებარე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სატუმბი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სადგურის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მონტაჟის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30078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30078B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30078B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30078B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30078B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2C050BC" w:rsidR="005C14A4" w:rsidRPr="0030078B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30078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47EE" w:rsidRPr="0030078B">
        <w:rPr>
          <w:rFonts w:asciiTheme="minorHAnsi" w:hAnsiTheme="minorHAnsi" w:cstheme="minorHAnsi"/>
          <w:b/>
          <w:sz w:val="20"/>
          <w:szCs w:val="20"/>
          <w:lang w:val="ka-GE"/>
        </w:rPr>
        <w:t>31</w:t>
      </w:r>
      <w:r w:rsidR="007778CE" w:rsidRPr="0030078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30078B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30078B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30078B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30078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5ED48347" w:rsidR="00D712F9" w:rsidRPr="0030078B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ლორთქიფანიძის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მდებარე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სატუმბი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სადგურის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მონტაჟის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0047EE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47EE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30078B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30078B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იყოს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30078B">
        <w:rPr>
          <w:rFonts w:ascii="Sylfaen" w:hAnsi="Sylfaen" w:cs="Sylfaen"/>
          <w:sz w:val="20"/>
          <w:szCs w:val="20"/>
          <w:lang w:val="ka-GE"/>
        </w:rPr>
        <w:t>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30078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30078B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30078B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30078B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30078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30078B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30078B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30078B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30078B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30078B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30078B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248349E" w:rsidR="00D712F9" w:rsidRPr="0030078B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75C4A" w:rsidRPr="0030078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30078B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30078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30078B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30078B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30078B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30078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30078B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078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30078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30078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სრული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078B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ელ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ფოსტა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30078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30078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თარიღი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30078B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30078B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30078B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30078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30078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30078B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30078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30078B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30078B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30078B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30078B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30078B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078B">
        <w:rPr>
          <w:rFonts w:ascii="Sylfaen" w:hAnsi="Sylfaen" w:cs="Sylfaen"/>
          <w:sz w:val="20"/>
          <w:szCs w:val="20"/>
          <w:lang w:val="ka-GE"/>
        </w:rPr>
        <w:t>ა</w:t>
      </w:r>
      <w:r w:rsidRPr="0030078B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30078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30078B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30078B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D7554D2" w14:textId="77777777" w:rsidR="000047EE" w:rsidRPr="0030078B" w:rsidRDefault="000047EE" w:rsidP="000047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პირი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943C1BF" w14:textId="77777777" w:rsidR="000047EE" w:rsidRPr="0030078B" w:rsidRDefault="000047EE" w:rsidP="000047EE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კახა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წამალაიძე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078B">
        <w:rPr>
          <w:rFonts w:ascii="Sylfaen" w:hAnsi="Sylfaen" w:cs="Sylfaen"/>
          <w:sz w:val="20"/>
          <w:szCs w:val="20"/>
          <w:lang w:val="ka-GE"/>
        </w:rPr>
        <w:t>ვაკე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078B">
        <w:rPr>
          <w:rFonts w:ascii="Sylfaen" w:hAnsi="Sylfaen" w:cs="Sylfaen"/>
          <w:sz w:val="20"/>
          <w:szCs w:val="20"/>
          <w:lang w:val="ka-GE"/>
        </w:rPr>
        <w:t>საბურთალოს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ბ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078B">
        <w:rPr>
          <w:rFonts w:ascii="Sylfaen" w:hAnsi="Sylfaen" w:cs="Sylfaen"/>
          <w:sz w:val="20"/>
          <w:szCs w:val="20"/>
          <w:lang w:val="ka-GE"/>
        </w:rPr>
        <w:t>ც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078B">
        <w:rPr>
          <w:rFonts w:ascii="Sylfaen" w:hAnsi="Sylfaen" w:cs="Sylfaen"/>
          <w:sz w:val="20"/>
          <w:szCs w:val="20"/>
          <w:lang w:val="ka-GE"/>
        </w:rPr>
        <w:t>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მენეჯერი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), </w:t>
      </w:r>
      <w:r w:rsidRPr="0030078B">
        <w:rPr>
          <w:rFonts w:ascii="Sylfaen" w:hAnsi="Sylfaen" w:cs="Sylfaen"/>
          <w:sz w:val="20"/>
          <w:szCs w:val="20"/>
          <w:lang w:val="ka-GE"/>
        </w:rPr>
        <w:t>მობ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595 11 55 99, E-mail: </w:t>
      </w:r>
      <w:r w:rsidRPr="0030078B">
        <w:rPr>
          <w:rStyle w:val="Hyperlink"/>
          <w:rFonts w:asciiTheme="minorHAnsi" w:hAnsiTheme="minorHAnsi" w:cstheme="minorHAnsi"/>
          <w:sz w:val="20"/>
          <w:szCs w:val="20"/>
        </w:rPr>
        <w:fldChar w:fldCharType="begin"/>
      </w:r>
      <w:r w:rsidRPr="0030078B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"mailto:ktsamalaidze@gwp.ge" </w:instrText>
      </w:r>
      <w:r w:rsidRPr="0030078B">
        <w:rPr>
          <w:rStyle w:val="Hyperlink"/>
          <w:rFonts w:asciiTheme="minorHAnsi" w:hAnsiTheme="minorHAnsi" w:cstheme="minorHAnsi"/>
          <w:sz w:val="20"/>
          <w:szCs w:val="20"/>
        </w:rPr>
        <w:fldChar w:fldCharType="separate"/>
      </w:r>
      <w:r w:rsidRPr="0030078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ktsamalaidze@gwp.ge</w:t>
      </w:r>
      <w:r w:rsidRPr="0030078B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1E77879" w14:textId="21E09A01" w:rsidR="00DE47CF" w:rsidRPr="0030078B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B6B56D0" w14:textId="77777777" w:rsidR="00DE47CF" w:rsidRPr="0030078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30078B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პირი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078B">
        <w:rPr>
          <w:rFonts w:ascii="Sylfaen" w:hAnsi="Sylfaen" w:cs="Sylfaen"/>
          <w:sz w:val="20"/>
          <w:szCs w:val="20"/>
          <w:lang w:val="ka-GE"/>
        </w:rPr>
        <w:t>ნინო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მის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0078B">
        <w:rPr>
          <w:rFonts w:ascii="Sylfaen" w:hAnsi="Sylfaen" w:cs="Sylfaen"/>
          <w:sz w:val="20"/>
          <w:szCs w:val="20"/>
          <w:lang w:val="ka-GE"/>
        </w:rPr>
        <w:t>ქ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0078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ელ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ფოსტა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30078B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30078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ტელ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30078B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პირი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078B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მის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0078B">
        <w:rPr>
          <w:rFonts w:ascii="Sylfaen" w:hAnsi="Sylfaen" w:cs="Sylfaen"/>
          <w:sz w:val="20"/>
          <w:szCs w:val="20"/>
          <w:lang w:val="ka-GE"/>
        </w:rPr>
        <w:t>ქ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0078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ელ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ფოსტა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30078B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30078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ტელ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30078B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30078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078B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30078B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0078B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სხვა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078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სხვა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გზით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არ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და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არ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შპს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0078B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უოთერ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ენდ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30078B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30078B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30078B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30078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078B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078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უნდა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078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078B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30078B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30078B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078B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078B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30078B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იყოს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078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078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078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30078B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ამ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ყველა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078B">
        <w:rPr>
          <w:rFonts w:ascii="Sylfaen" w:hAnsi="Sylfaen" w:cs="Sylfaen"/>
          <w:sz w:val="20"/>
          <w:szCs w:val="20"/>
          <w:lang w:val="ka-GE"/>
        </w:rPr>
        <w:t>მათ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შორის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დღგ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30078B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იყოს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30078B">
        <w:rPr>
          <w:rFonts w:asciiTheme="minorHAnsi" w:hAnsiTheme="minorHAnsi" w:cstheme="minorHAnsi"/>
          <w:sz w:val="20"/>
          <w:szCs w:val="20"/>
        </w:rPr>
        <w:t>9</w:t>
      </w:r>
      <w:r w:rsidR="00B5452A" w:rsidRPr="0030078B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078B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30078B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30078B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30078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078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დღის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30078B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იყოს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078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თავის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ერთად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30078B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078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უოთერ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ენდ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078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ვადა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რაც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078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იმ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ფორმით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რა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გახდა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30078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შპს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078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უოთერ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ენდ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078B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ყველა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შპს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078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უოთერ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ენდ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078B">
        <w:rPr>
          <w:rFonts w:ascii="Sylfaen" w:hAnsi="Sylfaen" w:cs="Sylfaen"/>
          <w:sz w:val="20"/>
          <w:szCs w:val="20"/>
          <w:lang w:val="ka-GE"/>
        </w:rPr>
        <w:t>არ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არის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ახსნა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078B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30078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შპს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078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უოთერ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ენდ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078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30078B">
        <w:rPr>
          <w:rFonts w:ascii="Sylfaen" w:hAnsi="Sylfaen" w:cs="Sylfaen"/>
          <w:sz w:val="20"/>
          <w:szCs w:val="20"/>
          <w:lang w:val="ka-GE"/>
        </w:rPr>
        <w:t>ე</w:t>
      </w:r>
      <w:r w:rsidRPr="0030078B">
        <w:rPr>
          <w:rFonts w:ascii="Sylfaen" w:hAnsi="Sylfaen" w:cs="Sylfaen"/>
          <w:sz w:val="20"/>
          <w:szCs w:val="20"/>
          <w:lang w:val="ka-GE"/>
        </w:rPr>
        <w:t>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სახის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ასევე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078B">
        <w:rPr>
          <w:rFonts w:ascii="Sylfaen" w:hAnsi="Sylfaen" w:cs="Sylfaen"/>
          <w:sz w:val="20"/>
          <w:szCs w:val="20"/>
          <w:lang w:val="ka-GE"/>
        </w:rPr>
        <w:t>იმ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თუ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რომ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არ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60752D0B" w:rsidR="00A50438" w:rsidRPr="0030078B" w:rsidRDefault="00A50438" w:rsidP="00FC69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078B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058A68AA" w:rsidR="00833770" w:rsidRPr="0030078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ან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30078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30078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30078B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30078B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30078B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30078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30078B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30078B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078B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078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078B">
        <w:rPr>
          <w:rFonts w:ascii="Sylfaen" w:hAnsi="Sylfaen" w:cs="Sylfaen"/>
          <w:sz w:val="20"/>
          <w:szCs w:val="20"/>
          <w:lang w:val="ka-GE"/>
        </w:rPr>
        <w:t>თ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9DDE3ED" w14:textId="77777777" w:rsidR="000047EE" w:rsidRPr="0030078B" w:rsidRDefault="000047EE" w:rsidP="000047EE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55685CD1" w:rsidR="00833770" w:rsidRPr="0030078B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07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07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30078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30078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30078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30078B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30078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30078B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30078B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30078B">
        <w:rPr>
          <w:rFonts w:asciiTheme="minorHAnsi" w:hAnsiTheme="minorHAnsi" w:cstheme="minorHAnsi"/>
          <w:b/>
          <w:sz w:val="20"/>
          <w:szCs w:val="20"/>
        </w:rPr>
        <w:t>)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30078B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30078B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30078B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30078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30078B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30078B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30078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30078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30078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30078B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30078B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30078B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30078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30078B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30078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77777777" w:rsidR="00395872" w:rsidRPr="0030078B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30078B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30078B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30078B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</w:p>
    <w:p w14:paraId="6EF03F7A" w14:textId="390347DC" w:rsidR="00EA64EC" w:rsidRPr="0030078B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078B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30078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30078B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25154479" w14:textId="39582803" w:rsidR="002626EF" w:rsidRPr="0030078B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30078B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078B">
        <w:rPr>
          <w:rFonts w:ascii="Sylfaen" w:hAnsi="Sylfaen" w:cs="Sylfaen"/>
          <w:sz w:val="20"/>
          <w:szCs w:val="20"/>
          <w:lang w:val="ka-GE"/>
        </w:rPr>
        <w:lastRenderedPageBreak/>
        <w:t>მოწოდებული</w:t>
      </w:r>
      <w:r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0078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0078B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078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078B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078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0078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0078B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0078B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0078B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0078B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0078B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0078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0078B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0078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0078B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0078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30078B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30078B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078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078B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30078B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078B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078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30078B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078B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078B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078B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078B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078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078B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078B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078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078B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078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078B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078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078B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078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078B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078B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30078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756EF0A9" w:rsidR="003C6F22" w:rsidRPr="0030078B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30078B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30078B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30078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30078B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7D1FAC5C" w:rsidR="00BA3DAD" w:rsidRPr="0030078B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432431FE" w14:textId="02FCDD9E" w:rsidR="00BA3DAD" w:rsidRPr="0030078B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bookmarkEnd w:id="0"/>
    <w:p w14:paraId="39CEAC59" w14:textId="5488A957" w:rsidR="00BA3DAD" w:rsidRPr="0030078B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30078B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746C" w14:textId="77777777" w:rsidR="002F4A12" w:rsidRDefault="002F4A12" w:rsidP="007902EA">
      <w:pPr>
        <w:spacing w:after="0" w:line="240" w:lineRule="auto"/>
      </w:pPr>
      <w:r>
        <w:separator/>
      </w:r>
    </w:p>
  </w:endnote>
  <w:endnote w:type="continuationSeparator" w:id="0">
    <w:p w14:paraId="5A7E91A7" w14:textId="77777777" w:rsidR="002F4A12" w:rsidRDefault="002F4A1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9B0EAC4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72CC" w14:textId="77777777" w:rsidR="002F4A12" w:rsidRDefault="002F4A12" w:rsidP="007902EA">
      <w:pPr>
        <w:spacing w:after="0" w:line="240" w:lineRule="auto"/>
      </w:pPr>
      <w:r>
        <w:separator/>
      </w:r>
    </w:p>
  </w:footnote>
  <w:footnote w:type="continuationSeparator" w:id="0">
    <w:p w14:paraId="2523E694" w14:textId="77777777" w:rsidR="002F4A12" w:rsidRDefault="002F4A1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FA22" w14:textId="1FBE0A9A" w:rsidR="00362398" w:rsidRPr="00DC6E84" w:rsidRDefault="00362398" w:rsidP="00DC6E84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DC6E84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ლორთქიფანიძის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ქუჩაზე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მდებარე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სატუმბი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სადგურის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მონტაჟის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C6E84" w:rsidRPr="00DC6E84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  <w:r w:rsidR="00DC6E84" w:rsidRPr="00DC6E84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 </w:t>
    </w:r>
    <w:r w:rsidRPr="00DC6E84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 w:rsidRPr="00DC6E84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</w:t>
    </w:r>
    <w:r w:rsidRPr="00DC6E84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 w:rsidRPr="00DC6E84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       </w:t>
    </w:r>
    <w:r w:rsidR="00DC6E84" w:rsidRPr="00DC6E84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</w:t>
    </w:r>
    <w:r w:rsidRPr="00DC6E84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DC6E84">
      <w:rPr>
        <w:rFonts w:asciiTheme="minorHAnsi" w:hAnsiTheme="minorHAnsi" w:cstheme="minorHAnsi"/>
        <w:b/>
        <w:sz w:val="18"/>
        <w:szCs w:val="18"/>
      </w:rPr>
      <w:t xml:space="preserve"> </w:t>
    </w:r>
    <w:r w:rsidRPr="00DC6E84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DC6E84" w:rsidRPr="00DC6E84">
      <w:rPr>
        <w:rFonts w:asciiTheme="minorHAnsi" w:hAnsiTheme="minorHAnsi" w:cstheme="minorHAnsi"/>
        <w:b/>
        <w:sz w:val="20"/>
        <w:szCs w:val="20"/>
        <w:lang w:val="ka-GE"/>
      </w:rPr>
      <w:t>31</w:t>
    </w:r>
    <w:r w:rsidRPr="00DC6E84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DC6E84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DC6E84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47EE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4A12"/>
    <w:rsid w:val="002F575A"/>
    <w:rsid w:val="0030078B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074D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C55"/>
    <w:rsid w:val="00717D5F"/>
    <w:rsid w:val="00724D9A"/>
    <w:rsid w:val="007309AA"/>
    <w:rsid w:val="00734570"/>
    <w:rsid w:val="00735828"/>
    <w:rsid w:val="00736EDE"/>
    <w:rsid w:val="00751591"/>
    <w:rsid w:val="00764A65"/>
    <w:rsid w:val="00772078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6E84"/>
    <w:rsid w:val="00DC708C"/>
    <w:rsid w:val="00DD1F94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C0782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4574"/>
    <w:rsid w:val="00F36F72"/>
    <w:rsid w:val="00F40803"/>
    <w:rsid w:val="00F46AB9"/>
    <w:rsid w:val="00F47570"/>
    <w:rsid w:val="00F53219"/>
    <w:rsid w:val="00F53EE5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DC6AA71-D7E9-49D2-A12F-E37D8C1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140</cp:revision>
  <cp:lastPrinted>2015-07-27T06:36:00Z</cp:lastPrinted>
  <dcterms:created xsi:type="dcterms:W3CDTF">2017-11-13T09:28:00Z</dcterms:created>
  <dcterms:modified xsi:type="dcterms:W3CDTF">2019-04-18T13:25:00Z</dcterms:modified>
</cp:coreProperties>
</file>